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71" w:rsidRPr="00DF25C4" w:rsidRDefault="007A0C71" w:rsidP="007A0C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12. Решение</w:t>
      </w:r>
    </w:p>
    <w:p w:rsidR="007A0C71" w:rsidRDefault="007A0C71" w:rsidP="007A0C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расчетных задач с понятиями «массовая доля компонентов смеси (раствора)» </w:t>
      </w:r>
    </w:p>
    <w:p w:rsidR="007A0C71" w:rsidRPr="00DF25C4" w:rsidRDefault="007A0C71" w:rsidP="007A0C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«объемная доля компонентов смеси (раствора)»</w:t>
      </w:r>
    </w:p>
    <w:p w:rsidR="007A0C71" w:rsidRPr="007A0C71" w:rsidRDefault="007A0C71" w:rsidP="007A0C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C71" w:rsidRPr="00DF25C4" w:rsidRDefault="007A0C71" w:rsidP="007A0C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Вычислите 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овую долю меди в гидроксиде ме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Выберите правильный ответ из 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78%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65%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79%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массы воды и щелочи, необходимые для приготовления 200 г 10%-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массой 150 г растворили серную кислоту мас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сой 50 г. Определите массовую долю кислоты в растворе.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массу раствора соли, в котором содер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жится 300 г соли, причем массовая доля растворенного вещества составляет 35%.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массу гидроксида натрия, необходи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для получения 20%-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при растворении в 250 мл воды.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массовую долю серной кислоты в рас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творе, полученном при сливании 240 г 10%-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серной кислоты и 160 г 30%-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серной кислоты.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количество вещества кислорода и массу кислорода в 25 л воздуха.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объем воздуха (н. 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в котором содер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жится: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моль кислорода; б) 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23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 азота.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азота и водорода объемом 60 л на 30% со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стоит из водорода. Вычислите объе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долю азота в смеси.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массу воды, выпаренной из 5 кг 5%-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поваренной соли, если массовая доля соли в рас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 стала равной 10%.</w:t>
      </w:r>
    </w:p>
    <w:p w:rsidR="007A0C71" w:rsidRDefault="007A0C71" w:rsidP="007A0C7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A0C71" w:rsidRPr="00DF25C4" w:rsidRDefault="007A0C71" w:rsidP="007A0C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массовую долю серы в серной кислоте. Выберите правильный ответ из 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65%;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64%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33%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массы воды и щелочи, необходимые для приготовления 500 г 25%-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 массой 260 г растворили серную кислоту массой 40 г.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массовую долю кислоты в рас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массу раствора соли, в котором содер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жится 150 г соли, причем масс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доля растворенного вещества составляет 20%.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массу гидроксида натрия, необходимого для получения 5%-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при растворении в 300 мл воды.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массовую долю серной кислоты в рас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творе, полученном при сливании 40 г 20%-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серной кислоты и 60 г 50%-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серной кислоты.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количество вещества кислорода и массу кислорода в 62 л воздуха.</w:t>
      </w:r>
    </w:p>
    <w:p w:rsidR="007A0C71" w:rsidRPr="00DF25C4" w:rsidRDefault="001F77A8" w:rsidP="007A0C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7A0C71"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объем воздуха (н. </w:t>
      </w:r>
      <w:proofErr w:type="gramStart"/>
      <w:r w:rsidR="007A0C71"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A0C71"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в котором содер</w:t>
      </w:r>
      <w:r w:rsidR="007A0C71"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жится:</w:t>
      </w:r>
    </w:p>
    <w:p w:rsidR="007A0C71" w:rsidRPr="00DF25C4" w:rsidRDefault="007A0C71" w:rsidP="007A0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0,25 моль кислорода; б) 1,2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23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 азота.</w:t>
      </w:r>
    </w:p>
    <w:p w:rsidR="001F77A8" w:rsidRPr="001F77A8" w:rsidRDefault="001F77A8" w:rsidP="001F77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кислорода и водорода объемом 80 л на 15% состоит из кислорода. Вычислите объемную долю водо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в смеси.</w:t>
      </w:r>
    </w:p>
    <w:p w:rsidR="001F77A8" w:rsidRPr="001F77A8" w:rsidRDefault="001F77A8" w:rsidP="001F77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массу воды, выпаренной из 10 кг 20%-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поваренной соли, если массовая доля соли в растворе стала равной 40%.</w:t>
      </w:r>
    </w:p>
    <w:p w:rsidR="001F77A8" w:rsidRDefault="001F77A8" w:rsidP="001F77A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bookmark0"/>
    </w:p>
    <w:p w:rsidR="001F77A8" w:rsidRDefault="001F77A8" w:rsidP="001F77A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1" w:name="_GoBack"/>
      <w:bookmarkEnd w:id="0"/>
      <w:bookmarkEnd w:id="1"/>
    </w:p>
    <w:sectPr w:rsidR="001F77A8" w:rsidSect="007A0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76A27F9"/>
    <w:multiLevelType w:val="hybridMultilevel"/>
    <w:tmpl w:val="89E2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069CF"/>
    <w:multiLevelType w:val="hybridMultilevel"/>
    <w:tmpl w:val="D0DC4726"/>
    <w:lvl w:ilvl="0" w:tplc="D604F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1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1F77A8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0C71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2016-05-03T15:50:00Z</dcterms:created>
  <dcterms:modified xsi:type="dcterms:W3CDTF">2016-05-03T15:58:00Z</dcterms:modified>
</cp:coreProperties>
</file>